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января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93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 xml:space="preserve">Садабаева </w:t>
      </w:r>
      <w:r>
        <w:rPr>
          <w:rFonts w:ascii="Times New Roman CYR" w:eastAsia="Times New Roman CYR" w:hAnsi="Times New Roman CYR" w:cs="Times New Roman CYR"/>
          <w:b/>
          <w:bCs/>
        </w:rPr>
        <w:t>Бакытбека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Сейитмазановича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Садабаев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Б.С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086220001538470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Садабаев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Б.С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Садабаев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Б.С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08.12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05.09.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реестром правонарушений;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операции с ВУ;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Садабаев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Б.С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Садабаев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Б.С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Садабаева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Бакытбека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Сейитмазановича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трех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3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0412365400285000932420163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3">
    <w:name w:val="cat-UserDefined grp-21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